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67" w:rsidRDefault="00964467">
      <w:pPr>
        <w:autoSpaceDE w:val="0"/>
        <w:autoSpaceDN w:val="0"/>
        <w:spacing w:after="78" w:line="220" w:lineRule="exact"/>
      </w:pPr>
    </w:p>
    <w:p w:rsidR="00913E03" w:rsidRDefault="00913E03">
      <w:pPr>
        <w:autoSpaceDE w:val="0"/>
        <w:autoSpaceDN w:val="0"/>
        <w:spacing w:before="978"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913E03" w:rsidRDefault="00913E03">
      <w:pPr>
        <w:autoSpaceDE w:val="0"/>
        <w:autoSpaceDN w:val="0"/>
        <w:spacing w:before="978"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913E03" w:rsidRDefault="00913E03">
      <w:pPr>
        <w:autoSpaceDE w:val="0"/>
        <w:autoSpaceDN w:val="0"/>
        <w:spacing w:before="978"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913E03" w:rsidRDefault="00913E03">
      <w:pPr>
        <w:autoSpaceDE w:val="0"/>
        <w:autoSpaceDN w:val="0"/>
        <w:spacing w:before="978"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913E03" w:rsidRDefault="00913E03">
      <w:pPr>
        <w:autoSpaceDE w:val="0"/>
        <w:autoSpaceDN w:val="0"/>
        <w:spacing w:before="978"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964467" w:rsidRDefault="00CB18A7">
      <w:pPr>
        <w:autoSpaceDE w:val="0"/>
        <w:autoSpaceDN w:val="0"/>
        <w:spacing w:before="97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964467" w:rsidRPr="00913E03" w:rsidRDefault="00CB18A7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913E03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913E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4061410)</w:t>
      </w:r>
    </w:p>
    <w:p w:rsidR="00964467" w:rsidRPr="00913E03" w:rsidRDefault="00CB18A7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913E03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964467" w:rsidRPr="00913E03" w:rsidRDefault="00CB18A7">
      <w:pPr>
        <w:autoSpaceDE w:val="0"/>
        <w:autoSpaceDN w:val="0"/>
        <w:spacing w:before="70" w:after="0" w:line="230" w:lineRule="auto"/>
        <w:ind w:right="4264"/>
        <w:jc w:val="right"/>
        <w:rPr>
          <w:lang w:val="ru-RU"/>
        </w:rPr>
      </w:pPr>
      <w:r w:rsidRPr="00913E03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:rsidR="00964467" w:rsidRPr="00913E03" w:rsidRDefault="00CB18A7">
      <w:pPr>
        <w:autoSpaceDE w:val="0"/>
        <w:autoSpaceDN w:val="0"/>
        <w:spacing w:before="670" w:after="0" w:line="230" w:lineRule="auto"/>
        <w:ind w:right="2672"/>
        <w:jc w:val="right"/>
        <w:rPr>
          <w:lang w:val="ru-RU"/>
        </w:rPr>
      </w:pPr>
      <w:r w:rsidRPr="00913E03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964467" w:rsidRPr="00913E03" w:rsidRDefault="00CB18A7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913E03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964467" w:rsidRPr="00913E03" w:rsidRDefault="00CB18A7">
      <w:pPr>
        <w:autoSpaceDE w:val="0"/>
        <w:autoSpaceDN w:val="0"/>
        <w:spacing w:before="2112" w:after="0" w:line="230" w:lineRule="auto"/>
        <w:ind w:right="32"/>
        <w:jc w:val="right"/>
        <w:rPr>
          <w:lang w:val="ru-RU"/>
        </w:rPr>
      </w:pPr>
      <w:bookmarkStart w:id="0" w:name="_GoBack"/>
      <w:bookmarkEnd w:id="0"/>
      <w:r w:rsidRPr="00913E03">
        <w:rPr>
          <w:rFonts w:ascii="Times New Roman" w:eastAsia="Times New Roman" w:hAnsi="Times New Roman"/>
          <w:color w:val="000000"/>
          <w:sz w:val="24"/>
          <w:lang w:val="ru-RU"/>
        </w:rPr>
        <w:t xml:space="preserve"> Онищенко Ирина Павловна</w:t>
      </w:r>
    </w:p>
    <w:p w:rsidR="00FC06F8" w:rsidRDefault="00CB18A7" w:rsidP="00E94E02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913E03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FC06F8" w:rsidRDefault="00FC06F8" w:rsidP="00FC06F8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C06F8" w:rsidRPr="00E94E02" w:rsidRDefault="00FC06F8" w:rsidP="00E94E02">
      <w:pPr>
        <w:autoSpaceDE w:val="0"/>
        <w:autoSpaceDN w:val="0"/>
        <w:spacing w:after="0" w:line="230" w:lineRule="auto"/>
        <w:ind w:right="3708"/>
        <w:jc w:val="right"/>
        <w:rPr>
          <w:lang w:val="ru-RU"/>
        </w:rPr>
        <w:sectPr w:rsidR="00FC06F8" w:rsidRPr="00E94E02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 w:rsidRPr="00913E03">
        <w:rPr>
          <w:rFonts w:ascii="Times New Roman" w:eastAsia="Times New Roman" w:hAnsi="Times New Roman"/>
          <w:color w:val="000000"/>
          <w:sz w:val="24"/>
          <w:lang w:val="ru-RU"/>
        </w:rPr>
        <w:t>Белгород 2022</w:t>
      </w:r>
    </w:p>
    <w:p w:rsidR="00E94E02" w:rsidRDefault="00E94E02" w:rsidP="00E94E02">
      <w:pPr>
        <w:autoSpaceDE w:val="0"/>
        <w:autoSpaceDN w:val="0"/>
        <w:spacing w:before="70" w:after="0" w:line="230" w:lineRule="auto"/>
        <w:ind w:right="20"/>
        <w:rPr>
          <w:lang w:val="ru-RU"/>
        </w:rPr>
      </w:pPr>
    </w:p>
    <w:p w:rsidR="00E94E02" w:rsidRDefault="00E94E02" w:rsidP="00FC06F8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</w:p>
    <w:p w:rsidR="00E94E02" w:rsidRPr="00FC06F8" w:rsidRDefault="00E94E02" w:rsidP="00E94E02">
      <w:pPr>
        <w:autoSpaceDE w:val="0"/>
        <w:autoSpaceDN w:val="0"/>
        <w:spacing w:before="70" w:after="0" w:line="230" w:lineRule="auto"/>
        <w:ind w:right="20"/>
        <w:rPr>
          <w:lang w:val="ru-RU"/>
        </w:rPr>
        <w:sectPr w:rsidR="00E94E02" w:rsidRPr="00FC06F8">
          <w:pgSz w:w="11900" w:h="16840"/>
          <w:pgMar w:top="298" w:right="880" w:bottom="1440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964467" w:rsidRPr="00E94E02" w:rsidRDefault="00964467">
      <w:pPr>
        <w:autoSpaceDE w:val="0"/>
        <w:autoSpaceDN w:val="0"/>
        <w:spacing w:after="78" w:line="220" w:lineRule="exact"/>
        <w:rPr>
          <w:lang w:val="ru-RU"/>
        </w:rPr>
      </w:pPr>
    </w:p>
    <w:p w:rsidR="00964467" w:rsidRPr="00913E03" w:rsidRDefault="00CB18A7">
      <w:pPr>
        <w:autoSpaceDE w:val="0"/>
        <w:autoSpaceDN w:val="0"/>
        <w:spacing w:after="0" w:line="230" w:lineRule="auto"/>
        <w:rPr>
          <w:lang w:val="ru-RU"/>
        </w:rPr>
      </w:pPr>
      <w:r w:rsidRPr="00913E0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964467" w:rsidRPr="00FC06F8" w:rsidRDefault="00CB18A7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964467" w:rsidRPr="00FC06F8" w:rsidRDefault="00CB18A7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FC06F8">
        <w:rPr>
          <w:lang w:val="ru-RU"/>
        </w:rPr>
        <w:br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964467" w:rsidRPr="00FC06F8" w:rsidRDefault="00CB18A7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964467" w:rsidRPr="00FC06F8" w:rsidRDefault="00CB18A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964467" w:rsidRPr="00FC06F8" w:rsidRDefault="00CB18A7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964467" w:rsidRPr="00FC06F8" w:rsidRDefault="00CB18A7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FC06F8">
        <w:rPr>
          <w:lang w:val="ru-RU"/>
        </w:rPr>
        <w:br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FC06F8">
        <w:rPr>
          <w:lang w:val="ru-RU"/>
        </w:rPr>
        <w:br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964467" w:rsidRPr="00FC06F8" w:rsidRDefault="00CB18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В курсе технологии осуществляется реализация широкого спектра межпредметных связей.</w:t>
      </w:r>
    </w:p>
    <w:p w:rsidR="00964467" w:rsidRPr="00FC06F8" w:rsidRDefault="00CB18A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964467" w:rsidRPr="00FC06F8" w:rsidRDefault="00CB18A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964467" w:rsidRPr="00FC06F8" w:rsidRDefault="00CB18A7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964467" w:rsidRPr="00FC06F8" w:rsidRDefault="00CB18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C06F8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964467" w:rsidRPr="00FC06F8" w:rsidRDefault="00964467">
      <w:pPr>
        <w:rPr>
          <w:lang w:val="ru-RU"/>
        </w:rPr>
        <w:sectPr w:rsidR="00964467" w:rsidRPr="00FC06F8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4467" w:rsidRPr="00FC06F8" w:rsidRDefault="00964467">
      <w:pPr>
        <w:autoSpaceDE w:val="0"/>
        <w:autoSpaceDN w:val="0"/>
        <w:spacing w:after="78" w:line="220" w:lineRule="exact"/>
        <w:rPr>
          <w:lang w:val="ru-RU"/>
        </w:rPr>
      </w:pPr>
    </w:p>
    <w:p w:rsidR="00964467" w:rsidRPr="00FC06F8" w:rsidRDefault="00CB18A7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964467" w:rsidRPr="00FC06F8" w:rsidRDefault="00CB18A7">
      <w:pPr>
        <w:autoSpaceDE w:val="0"/>
        <w:autoSpaceDN w:val="0"/>
        <w:spacing w:before="70" w:after="0"/>
        <w:ind w:firstLine="180"/>
        <w:rPr>
          <w:lang w:val="ru-RU"/>
        </w:rPr>
      </w:pP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FC06F8">
        <w:rPr>
          <w:lang w:val="ru-RU"/>
        </w:rPr>
        <w:br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964467" w:rsidRPr="00FC06F8" w:rsidRDefault="00CB18A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964467" w:rsidRPr="00FC06F8" w:rsidRDefault="00CB18A7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964467" w:rsidRPr="00FC06F8" w:rsidRDefault="00CB18A7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FC06F8">
        <w:rPr>
          <w:lang w:val="ru-RU"/>
        </w:rPr>
        <w:br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964467" w:rsidRPr="00FC06F8" w:rsidRDefault="00CB18A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964467" w:rsidRPr="00FC06F8" w:rsidRDefault="00CB18A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964467" w:rsidRPr="00FC06F8" w:rsidRDefault="00CB18A7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964467" w:rsidRPr="00FC06F8" w:rsidRDefault="00CB18A7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964467" w:rsidRPr="00FC06F8" w:rsidRDefault="00964467">
      <w:pPr>
        <w:rPr>
          <w:lang w:val="ru-RU"/>
        </w:rPr>
        <w:sectPr w:rsidR="00964467" w:rsidRPr="00FC06F8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964467" w:rsidRPr="00FC06F8" w:rsidRDefault="00964467">
      <w:pPr>
        <w:autoSpaceDE w:val="0"/>
        <w:autoSpaceDN w:val="0"/>
        <w:spacing w:after="66" w:line="220" w:lineRule="exact"/>
        <w:rPr>
          <w:lang w:val="ru-RU"/>
        </w:rPr>
      </w:pPr>
    </w:p>
    <w:p w:rsidR="00964467" w:rsidRPr="00FC06F8" w:rsidRDefault="00CB18A7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964467" w:rsidRPr="00FC06F8" w:rsidRDefault="00CB18A7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FC06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FC06F8">
        <w:rPr>
          <w:lang w:val="ru-RU"/>
        </w:rPr>
        <w:br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964467" w:rsidRPr="00FC06F8" w:rsidRDefault="00964467">
      <w:pPr>
        <w:rPr>
          <w:lang w:val="ru-RU"/>
        </w:rPr>
        <w:sectPr w:rsidR="00964467" w:rsidRPr="00FC06F8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964467" w:rsidRPr="00FC06F8" w:rsidRDefault="00964467">
      <w:pPr>
        <w:autoSpaceDE w:val="0"/>
        <w:autoSpaceDN w:val="0"/>
        <w:spacing w:after="78" w:line="220" w:lineRule="exact"/>
        <w:rPr>
          <w:lang w:val="ru-RU"/>
        </w:rPr>
      </w:pPr>
    </w:p>
    <w:p w:rsidR="00964467" w:rsidRPr="00FC06F8" w:rsidRDefault="00CB18A7">
      <w:pPr>
        <w:autoSpaceDE w:val="0"/>
        <w:autoSpaceDN w:val="0"/>
        <w:spacing w:after="0" w:line="230" w:lineRule="auto"/>
        <w:rPr>
          <w:lang w:val="ru-RU"/>
        </w:rPr>
      </w:pPr>
      <w:r w:rsidRPr="00FC06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64467" w:rsidRPr="00FC06F8" w:rsidRDefault="00CB18A7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FC06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FC06F8">
        <w:rPr>
          <w:lang w:val="ru-RU"/>
        </w:rPr>
        <w:br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:rsidR="00964467" w:rsidRPr="00FC06F8" w:rsidRDefault="00CB18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:rsidR="00964467" w:rsidRPr="00FC06F8" w:rsidRDefault="00CB18A7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964467" w:rsidRPr="00FC06F8" w:rsidRDefault="00CB18A7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Профессии родных и знакомых. Профессии, связанные с изу- чаемыми материалами и производствами. Профессии сферы обслуживания.</w:t>
      </w:r>
    </w:p>
    <w:p w:rsidR="00964467" w:rsidRPr="00FC06F8" w:rsidRDefault="00CB18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:rsidR="00964467" w:rsidRPr="00FC06F8" w:rsidRDefault="00CB18A7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964467" w:rsidRPr="00FC06F8" w:rsidRDefault="00CB18A7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964467" w:rsidRPr="00FC06F8" w:rsidRDefault="00CB18A7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FC06F8">
        <w:rPr>
          <w:lang w:val="ru-RU"/>
        </w:rPr>
        <w:br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964467" w:rsidRPr="00FC06F8" w:rsidRDefault="00CB18A7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964467" w:rsidRPr="00FC06F8" w:rsidRDefault="00CB18A7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964467" w:rsidRPr="00FC06F8" w:rsidRDefault="00CB18A7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др. Резание бумаги ножницами. Правила безопасной работы, передачи и хранения ножниц. Картон.</w:t>
      </w:r>
    </w:p>
    <w:p w:rsidR="00964467" w:rsidRPr="00FC06F8" w:rsidRDefault="00CB18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</w:p>
    <w:p w:rsidR="00964467" w:rsidRPr="00FC06F8" w:rsidRDefault="00CB18A7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964467" w:rsidRPr="00FC06F8" w:rsidRDefault="00CB18A7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964467" w:rsidRPr="00FC06F8" w:rsidRDefault="00CB18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:rsidR="00964467" w:rsidRPr="00FC06F8" w:rsidRDefault="00CB18A7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FC06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FC06F8">
        <w:rPr>
          <w:lang w:val="ru-RU"/>
        </w:rPr>
        <w:br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:rsidR="00964467" w:rsidRPr="00FC06F8" w:rsidRDefault="00964467">
      <w:pPr>
        <w:rPr>
          <w:lang w:val="ru-RU"/>
        </w:rPr>
        <w:sectPr w:rsidR="00964467" w:rsidRPr="00FC06F8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4467" w:rsidRPr="00FC06F8" w:rsidRDefault="00964467">
      <w:pPr>
        <w:autoSpaceDE w:val="0"/>
        <w:autoSpaceDN w:val="0"/>
        <w:spacing w:after="66" w:line="220" w:lineRule="exact"/>
        <w:rPr>
          <w:lang w:val="ru-RU"/>
        </w:rPr>
      </w:pPr>
    </w:p>
    <w:p w:rsidR="00964467" w:rsidRPr="00FC06F8" w:rsidRDefault="00CB18A7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FC06F8">
        <w:rPr>
          <w:lang w:val="ru-RU"/>
        </w:rPr>
        <w:br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FC06F8">
        <w:rPr>
          <w:lang w:val="ru-RU"/>
        </w:rPr>
        <w:br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FC06F8">
        <w:rPr>
          <w:lang w:val="ru-RU"/>
        </w:rPr>
        <w:br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:rsidR="00964467" w:rsidRPr="00FC06F8" w:rsidRDefault="00CB18A7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FC06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FC06F8">
        <w:rPr>
          <w:lang w:val="ru-RU"/>
        </w:rPr>
        <w:br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:rsidR="00964467" w:rsidRPr="00FC06F8" w:rsidRDefault="00CB18A7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964467" w:rsidRPr="00FC06F8" w:rsidRDefault="00CB18A7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964467" w:rsidRPr="00FC06F8" w:rsidRDefault="00CB18A7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964467" w:rsidRPr="00FC06F8" w:rsidRDefault="00CB18A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FC06F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:rsidR="00964467" w:rsidRPr="00FC06F8" w:rsidRDefault="00CB18A7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964467" w:rsidRPr="00FC06F8" w:rsidRDefault="00964467">
      <w:pPr>
        <w:rPr>
          <w:lang w:val="ru-RU"/>
        </w:rPr>
        <w:sectPr w:rsidR="00964467" w:rsidRPr="00FC06F8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964467" w:rsidRPr="00FC06F8" w:rsidRDefault="00964467">
      <w:pPr>
        <w:autoSpaceDE w:val="0"/>
        <w:autoSpaceDN w:val="0"/>
        <w:spacing w:after="78" w:line="220" w:lineRule="exact"/>
        <w:rPr>
          <w:lang w:val="ru-RU"/>
        </w:rPr>
      </w:pPr>
    </w:p>
    <w:p w:rsidR="00964467" w:rsidRPr="00FC06F8" w:rsidRDefault="00CB18A7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FC06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ОСВОЕНИЯ УЧЕБНОГО ПРЕДМЕТА «ТЕХНОЛОГИЯ»НА УРОВНЕ НАЧАЛЬНОГО ОБЩЕГО ОБРАЗОВАНИЯ </w:t>
      </w:r>
    </w:p>
    <w:p w:rsidR="00964467" w:rsidRPr="00FC06F8" w:rsidRDefault="00CB18A7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FC06F8">
        <w:rPr>
          <w:lang w:val="ru-RU"/>
        </w:rPr>
        <w:br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FC06F8">
        <w:rPr>
          <w:lang w:val="ru-RU"/>
        </w:rPr>
        <w:br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</w:t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964467" w:rsidRPr="00FC06F8" w:rsidRDefault="00CB18A7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FC06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FC06F8">
        <w:rPr>
          <w:lang w:val="ru-RU"/>
        </w:rPr>
        <w:br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964467" w:rsidRPr="00FC06F8" w:rsidRDefault="00CB18A7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964467" w:rsidRPr="00FC06F8" w:rsidRDefault="00CB18A7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964467" w:rsidRPr="00FC06F8" w:rsidRDefault="00964467">
      <w:pPr>
        <w:rPr>
          <w:lang w:val="ru-RU"/>
        </w:rPr>
        <w:sectPr w:rsidR="00964467" w:rsidRPr="00FC06F8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4467" w:rsidRPr="00FC06F8" w:rsidRDefault="00964467">
      <w:pPr>
        <w:autoSpaceDE w:val="0"/>
        <w:autoSpaceDN w:val="0"/>
        <w:spacing w:after="66" w:line="220" w:lineRule="exact"/>
        <w:rPr>
          <w:lang w:val="ru-RU"/>
        </w:rPr>
      </w:pPr>
    </w:p>
    <w:p w:rsidR="00964467" w:rsidRPr="00FC06F8" w:rsidRDefault="00CB18A7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964467" w:rsidRPr="00FC06F8" w:rsidRDefault="00CB18A7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964467" w:rsidRPr="00FC06F8" w:rsidRDefault="00CB18A7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проявлять волевую саморегуляцию при выполнении работы.</w:t>
      </w:r>
    </w:p>
    <w:p w:rsidR="00964467" w:rsidRPr="00FC06F8" w:rsidRDefault="00CB18A7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964467" w:rsidRPr="00FC06F8" w:rsidRDefault="00CB18A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C06F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964467" w:rsidRPr="00FC06F8" w:rsidRDefault="00CB18A7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FC06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</w:p>
    <w:p w:rsidR="00964467" w:rsidRPr="00FC06F8" w:rsidRDefault="00964467">
      <w:pPr>
        <w:rPr>
          <w:lang w:val="ru-RU"/>
        </w:rPr>
        <w:sectPr w:rsidR="00964467" w:rsidRPr="00FC06F8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964467" w:rsidRPr="00FC06F8" w:rsidRDefault="00964467">
      <w:pPr>
        <w:autoSpaceDE w:val="0"/>
        <w:autoSpaceDN w:val="0"/>
        <w:spacing w:after="78" w:line="220" w:lineRule="exact"/>
        <w:rPr>
          <w:lang w:val="ru-RU"/>
        </w:rPr>
      </w:pPr>
    </w:p>
    <w:p w:rsidR="00964467" w:rsidRPr="00FC06F8" w:rsidRDefault="00CB18A7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сминание, резание, лепка и пр.); выполнять доступные технологические приёмы ручной обработки материалов при изготовлении изделий;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смысл понятий «изделие», «деталь изделия», «образец», «заготовка», «материал»,«инструмент», «приспособление», «конструирование», «аппликация»;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FC06F8">
        <w:rPr>
          <w:lang w:val="ru-RU"/>
        </w:rPr>
        <w:br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соблюдать правила гигиены труда;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FC06F8">
        <w:rPr>
          <w:lang w:val="ru-RU"/>
        </w:rPr>
        <w:br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выполнять последовательность изготовления несложных изделий: разметка, резание, сборка, отделка;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FC06F8">
        <w:rPr>
          <w:lang w:val="ru-RU"/>
        </w:rPr>
        <w:br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сминанием,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FC06F8">
        <w:rPr>
          <w:lang w:val="ru-RU"/>
        </w:rPr>
        <w:br/>
      </w:r>
      <w:r w:rsidRPr="00FC06F8">
        <w:rPr>
          <w:lang w:val="ru-RU"/>
        </w:rPr>
        <w:tab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:rsidR="00964467" w:rsidRPr="00FC06F8" w:rsidRDefault="00964467">
      <w:pPr>
        <w:rPr>
          <w:lang w:val="ru-RU"/>
        </w:rPr>
        <w:sectPr w:rsidR="00964467" w:rsidRPr="00FC06F8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964467" w:rsidRPr="00FC06F8" w:rsidRDefault="00964467">
      <w:pPr>
        <w:autoSpaceDE w:val="0"/>
        <w:autoSpaceDN w:val="0"/>
        <w:spacing w:after="64" w:line="220" w:lineRule="exact"/>
        <w:rPr>
          <w:lang w:val="ru-RU"/>
        </w:rPr>
      </w:pPr>
    </w:p>
    <w:p w:rsidR="00964467" w:rsidRDefault="00CB18A7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34"/>
        <w:gridCol w:w="528"/>
        <w:gridCol w:w="1106"/>
        <w:gridCol w:w="1140"/>
        <w:gridCol w:w="804"/>
        <w:gridCol w:w="4924"/>
        <w:gridCol w:w="1116"/>
        <w:gridCol w:w="1382"/>
      </w:tblGrid>
      <w:tr w:rsidR="0096446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964467" w:rsidTr="000C287F">
        <w:trPr>
          <w:trHeight w:hRule="exact" w:val="57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67" w:rsidRDefault="00964467"/>
        </w:tc>
        <w:tc>
          <w:tcPr>
            <w:tcW w:w="4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67" w:rsidRDefault="0096446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67" w:rsidRDefault="00964467"/>
        </w:tc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67" w:rsidRDefault="00964467"/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67" w:rsidRDefault="00964467"/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67" w:rsidRDefault="00964467"/>
        </w:tc>
      </w:tr>
      <w:tr w:rsidR="00964467" w:rsidRPr="00913E0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964467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49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об изучаемых материалах, их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происхождение, разнообразие и основные свойства, понимать отличие материалов от инструментов и приспособлений;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96446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об изучаемых материалах, их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происхождение, разнообразие и основные свойства, понимать отличие материалов от инструментов и приспособлений;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96446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в зависимости от вида работы.</w:t>
            </w:r>
          </w:p>
          <w:p w:rsidR="00964467" w:rsidRPr="00FC06F8" w:rsidRDefault="00CB18A7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Рационально размещать на рабочем месте материалы и инструменты; поддерживать порядок во время работы; убирать рабочее место по окончании работы под руководством учителя;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96446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FC06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Профессии родных и знакомых. Профессии,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связанные с изучаемыми материалами и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производствами.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 сферы обслуживания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возможности использования, применения изучаемых материалов при изготовлении изделий, предметов быта и др. людьми разных профессий;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96446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964467">
        <w:trPr>
          <w:trHeight w:hRule="exact" w:val="348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</w:tr>
      <w:tr w:rsidR="00964467" w:rsidRPr="00913E0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0C287F" w:rsidTr="000C287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Default="000C287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Default="000C287F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FC06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использование обрабатываемых материалов.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Использование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конструктивных особенностей материалов при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изготовлении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Default="000C28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Default="000C287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Default="000C28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Default="000C287F"/>
        </w:tc>
        <w:tc>
          <w:tcPr>
            <w:tcW w:w="4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Pr="00FC06F8" w:rsidRDefault="000C287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контролировать и при необходимости восстанавливать порядок на рабочем месте; убирать рабочее место;</w:t>
            </w:r>
          </w:p>
          <w:p w:rsidR="000C287F" w:rsidRPr="00FC06F8" w:rsidRDefault="000C287F" w:rsidP="000C287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Default="000C287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Default="000C287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0C287F" w:rsidRPr="00913E03" w:rsidTr="000C28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Default="000C287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Pr="00FC06F8" w:rsidRDefault="000C287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операции ручной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обработки материалов: разметка деталей, 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Pr="00FC06F8" w:rsidRDefault="000C287F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Pr="00FC06F8" w:rsidRDefault="000C287F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Pr="00FC06F8" w:rsidRDefault="000C287F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Pr="00FC06F8" w:rsidRDefault="000C287F">
            <w:pPr>
              <w:rPr>
                <w:lang w:val="ru-RU"/>
              </w:rPr>
            </w:pPr>
          </w:p>
        </w:tc>
        <w:tc>
          <w:tcPr>
            <w:tcW w:w="4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Pr="00FC06F8" w:rsidRDefault="000C287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Pr="00FC06F8" w:rsidRDefault="000C287F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Pr="00FC06F8" w:rsidRDefault="000C287F">
            <w:pPr>
              <w:rPr>
                <w:lang w:val="ru-RU"/>
              </w:rPr>
            </w:pPr>
          </w:p>
        </w:tc>
      </w:tr>
      <w:tr w:rsidR="0096446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разметки деталей: на глаз и от руки, по шаблону, по линейке (как  направляющему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инструменту без откладывания размеров) с опорой на рисунки, графическую инструкцию, 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964467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условных графических изображений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</w:tbl>
    <w:p w:rsidR="00964467" w:rsidRDefault="00964467">
      <w:pPr>
        <w:autoSpaceDE w:val="0"/>
        <w:autoSpaceDN w:val="0"/>
        <w:spacing w:after="0" w:line="14" w:lineRule="exact"/>
      </w:pPr>
    </w:p>
    <w:p w:rsidR="00964467" w:rsidRDefault="00964467">
      <w:pPr>
        <w:sectPr w:rsidR="00964467">
          <w:pgSz w:w="16840" w:h="11900"/>
          <w:pgMar w:top="282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64467" w:rsidRDefault="009644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34"/>
        <w:gridCol w:w="528"/>
        <w:gridCol w:w="1106"/>
        <w:gridCol w:w="1140"/>
        <w:gridCol w:w="804"/>
        <w:gridCol w:w="4924"/>
        <w:gridCol w:w="1116"/>
        <w:gridCol w:w="1382"/>
      </w:tblGrid>
      <w:tr w:rsidR="0096446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безопасной и аккуратной работы ножницами, клеем;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96446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FC06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изделии: с помощью пластилина, клея, скручивание, сшивание и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др.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 и правила аккуратной работы с клеем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964467">
        <w:trPr>
          <w:trHeight w:hRule="exact" w:val="11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96446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Подбор соответствующих инструментов и способов обработки материалов в зависимости от их 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технику безопасной работы инструментами и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приспособлениями;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безопасной и аккуратной работы ножницами, клеем;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964467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безопасной и аккуратной работы ножницами, клеем;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 Осваивать отдельные приёмы работы с бумагой (сгибание и складывание, сминание, обрывание, склеивание, резание бумаги ножницами и др.), правила безопасной работы,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 разметки деталей (экономия материала, аккуратность);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96446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FC06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ножницами. Правила безопасной работы, передачи и хранения ножниц.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технику безопасной работы инструментами и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приспособлениями;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безопасной и аккуратной работы ножницами, клеем;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0C287F" w:rsidTr="000C287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Default="000C287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Pr="00FC06F8" w:rsidRDefault="000C287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Default="000C28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Default="000C287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Default="000C28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Default="000C287F"/>
        </w:tc>
        <w:tc>
          <w:tcPr>
            <w:tcW w:w="4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Pr="00FC06F8" w:rsidRDefault="000C287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безопасной и аккуратной работы со стекой;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называть свойства пластилина (или других используемых пластических масс): цвет, пластичность;</w:t>
            </w:r>
          </w:p>
          <w:p w:rsidR="000C287F" w:rsidRPr="00FC06F8" w:rsidRDefault="000C287F" w:rsidP="000C287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безопасной и аккуратной работы со стекой;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называть свойства пластилина (или других используемых пластических масс): цвет, пластичность;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Default="000C287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Default="000C287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0C287F" w:rsidRPr="00913E03" w:rsidTr="000C287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Default="000C287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Pr="00FC06F8" w:rsidRDefault="000C287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изготовления изделий доступной по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Pr="00FC06F8" w:rsidRDefault="000C287F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Pr="00FC06F8" w:rsidRDefault="000C287F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Pr="00FC06F8" w:rsidRDefault="000C287F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Pr="00FC06F8" w:rsidRDefault="000C287F">
            <w:pPr>
              <w:rPr>
                <w:lang w:val="ru-RU"/>
              </w:rPr>
            </w:pPr>
          </w:p>
        </w:tc>
        <w:tc>
          <w:tcPr>
            <w:tcW w:w="4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Pr="00FC06F8" w:rsidRDefault="000C287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Pr="00FC06F8" w:rsidRDefault="000C287F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Pr="00FC06F8" w:rsidRDefault="000C287F">
            <w:pPr>
              <w:rPr>
                <w:lang w:val="ru-RU"/>
              </w:rPr>
            </w:pPr>
          </w:p>
        </w:tc>
      </w:tr>
      <w:tr w:rsidR="00964467">
        <w:trPr>
          <w:trHeight w:hRule="exact" w:val="1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природных материалов (плоские — листья и объёмные — орехи, шишки, семена, ветки)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классифицировать собранные природные материалы по их форме. Рассуждать о соответствии форм природного материала и известных геометрических форм;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природные материалы по цвету, форме, прочности; Использовать для подготовки материалов к работе технологии сушки растений;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</w:tbl>
    <w:p w:rsidR="00964467" w:rsidRDefault="00964467">
      <w:pPr>
        <w:autoSpaceDE w:val="0"/>
        <w:autoSpaceDN w:val="0"/>
        <w:spacing w:after="0" w:line="14" w:lineRule="exact"/>
      </w:pPr>
    </w:p>
    <w:p w:rsidR="00964467" w:rsidRDefault="00964467">
      <w:pPr>
        <w:sectPr w:rsidR="00964467">
          <w:pgSz w:w="16840" w:h="11900"/>
          <w:pgMar w:top="284" w:right="640" w:bottom="8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64467" w:rsidRDefault="009644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34"/>
        <w:gridCol w:w="528"/>
        <w:gridCol w:w="1106"/>
        <w:gridCol w:w="1140"/>
        <w:gridCol w:w="804"/>
        <w:gridCol w:w="4924"/>
        <w:gridCol w:w="1116"/>
        <w:gridCol w:w="1382"/>
      </w:tblGrid>
      <w:tr w:rsidR="0096446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работы с природными 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на практике различные приёмы работы с природными материалами: склеивание, соединение и др.;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изделия с использованием различных природных материалов;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природный материал для отделки изделия;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0C287F" w:rsidTr="000C287F">
        <w:trPr>
          <w:trHeight w:hRule="exact" w:val="19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Default="000C287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Pr="00FC06F8" w:rsidRDefault="000C287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Default="000C28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Default="000C287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Default="000C28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Default="000C287F"/>
        </w:tc>
        <w:tc>
          <w:tcPr>
            <w:tcW w:w="4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Pr="00FC06F8" w:rsidRDefault="000C287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строение (переплетение нитей) и общие свойства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нескольких видов тканей (сминаемость, прочность), сравнивать виды тканей между собой и с бумагой;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лицевую и изнаночную стороны ткани;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виды ниток в зависимости от выполняемых работ и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назначения;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Отбирать инструменты и приспособления для работы с текстильными материалами;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правила безопасной работы иглой и булавками;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Default="000C287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Default="000C287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0C287F" w:rsidRPr="00913E03" w:rsidTr="000C287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Default="000C287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Pr="00FC06F8" w:rsidRDefault="000C287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Pr="00FC06F8" w:rsidRDefault="000C287F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Pr="00FC06F8" w:rsidRDefault="000C287F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Pr="00FC06F8" w:rsidRDefault="000C287F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Pr="00FC06F8" w:rsidRDefault="000C287F">
            <w:pPr>
              <w:rPr>
                <w:lang w:val="ru-RU"/>
              </w:rPr>
            </w:pPr>
          </w:p>
        </w:tc>
        <w:tc>
          <w:tcPr>
            <w:tcW w:w="4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Pr="00FC06F8" w:rsidRDefault="000C287F">
            <w:pPr>
              <w:rPr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Pr="00FC06F8" w:rsidRDefault="000C287F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87F" w:rsidRPr="00FC06F8" w:rsidRDefault="000C287F">
            <w:pPr>
              <w:rPr>
                <w:lang w:val="ru-RU"/>
              </w:rPr>
            </w:pPr>
          </w:p>
        </w:tc>
      </w:tr>
      <w:tr w:rsidR="0096446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виды ниток в зависимости от выполняемых работ и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назначения;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правила безопасной работы иглой и булавками;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подготовку нитки и иглы к работе: завязывание узелка, использование приёмов отмеривания нитки для шитья, вдевание нитки в иглу;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96446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дополнительных отделочных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различные виды строчек, стежков в декоративных работах для (отделки) оформления изделий;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Расходовать экономно ткань и нитки при выполнении изделия;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964467">
        <w:trPr>
          <w:trHeight w:hRule="exact" w:val="348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</w:tr>
      <w:tr w:rsidR="0096446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964467">
        <w:trPr>
          <w:trHeight w:hRule="exact" w:val="16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Простые и объёмные конструкции из разных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объёмные конструкции из разных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(пластические массы, бумага, текстиль и др.), по модели (на плоскости), рисунку;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96446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конструкции изделия; детали и части изделия, их взаимное расположение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964467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</w:tbl>
    <w:p w:rsidR="00964467" w:rsidRDefault="00964467">
      <w:pPr>
        <w:autoSpaceDE w:val="0"/>
        <w:autoSpaceDN w:val="0"/>
        <w:spacing w:after="0" w:line="14" w:lineRule="exact"/>
      </w:pPr>
    </w:p>
    <w:p w:rsidR="00964467" w:rsidRDefault="00964467">
      <w:pPr>
        <w:sectPr w:rsidR="00964467">
          <w:pgSz w:w="16840" w:h="11900"/>
          <w:pgMar w:top="284" w:right="640" w:bottom="7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64467" w:rsidRDefault="009644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34"/>
        <w:gridCol w:w="528"/>
        <w:gridCol w:w="1106"/>
        <w:gridCol w:w="1140"/>
        <w:gridCol w:w="804"/>
        <w:gridCol w:w="4924"/>
        <w:gridCol w:w="1116"/>
        <w:gridCol w:w="1382"/>
      </w:tblGrid>
      <w:tr w:rsidR="0096446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96446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96446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Взаимосвязь выполняемого действия и результата.</w:t>
            </w:r>
          </w:p>
          <w:p w:rsidR="00964467" w:rsidRPr="00FC06F8" w:rsidRDefault="00CB18A7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964467">
        <w:trPr>
          <w:trHeight w:hRule="exact" w:val="348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</w:tr>
      <w:tr w:rsidR="0096446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96446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96446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Информация. Виды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простейшие преобразования информации (например, перевод текстовой информации в рисуночную и/или табличную форму);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964467">
        <w:trPr>
          <w:trHeight w:hRule="exact" w:val="348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</w:tr>
      <w:tr w:rsidR="00964467">
        <w:trPr>
          <w:trHeight w:hRule="exact" w:val="328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</w:t>
            </w:r>
          </w:p>
        </w:tc>
        <w:tc>
          <w:tcPr>
            <w:tcW w:w="8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</w:tr>
    </w:tbl>
    <w:p w:rsidR="00964467" w:rsidRDefault="00964467">
      <w:pPr>
        <w:autoSpaceDE w:val="0"/>
        <w:autoSpaceDN w:val="0"/>
        <w:spacing w:after="0" w:line="14" w:lineRule="exact"/>
      </w:pPr>
    </w:p>
    <w:p w:rsidR="00964467" w:rsidRDefault="00964467">
      <w:pPr>
        <w:sectPr w:rsidR="0096446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64467" w:rsidRDefault="00964467">
      <w:pPr>
        <w:autoSpaceDE w:val="0"/>
        <w:autoSpaceDN w:val="0"/>
        <w:spacing w:after="78" w:line="220" w:lineRule="exact"/>
      </w:pPr>
    </w:p>
    <w:p w:rsidR="00964467" w:rsidRDefault="00CB18A7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6446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96446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67" w:rsidRDefault="0096446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67" w:rsidRDefault="00964467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67" w:rsidRDefault="0096446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67" w:rsidRDefault="00964467"/>
        </w:tc>
      </w:tr>
      <w:tr w:rsidR="00964467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4A6AF9" w:rsidRDefault="00CB18A7">
            <w:pPr>
              <w:autoSpaceDE w:val="0"/>
              <w:autoSpaceDN w:val="0"/>
              <w:spacing w:before="98" w:after="0" w:line="283" w:lineRule="auto"/>
              <w:ind w:left="72"/>
              <w:rPr>
                <w:b/>
                <w:lang w:val="ru-RU"/>
              </w:rPr>
            </w:pPr>
            <w:r w:rsidRPr="004A6AF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Природа как источник </w:t>
            </w:r>
            <w:r w:rsidRPr="004A6AF9">
              <w:rPr>
                <w:b/>
                <w:lang w:val="ru-RU"/>
              </w:rPr>
              <w:br/>
            </w:r>
            <w:r w:rsidRPr="004A6AF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сырьевых ресурсов и </w:t>
            </w:r>
            <w:r w:rsidRPr="004A6AF9">
              <w:rPr>
                <w:b/>
                <w:lang w:val="ru-RU"/>
              </w:rPr>
              <w:br/>
            </w:r>
            <w:r w:rsidRPr="004A6AF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творчества мастеров. Красота и разнообразие природных форм, их передача в изделиях из различных материалов.</w:t>
            </w:r>
          </w:p>
          <w:p w:rsidR="00964467" w:rsidRDefault="00CB18A7">
            <w:pPr>
              <w:autoSpaceDE w:val="0"/>
              <w:autoSpaceDN w:val="0"/>
              <w:spacing w:before="70" w:after="0"/>
              <w:ind w:left="72"/>
            </w:pP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 природы и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фантазия мастера  — условия создания изделия.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Бережное отношение к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446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81" w:lineRule="auto"/>
              <w:ind w:left="72"/>
            </w:pP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понятие об изучаемых материалах, их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происхождении,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 к работе.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B7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 w:rsidR="00CB18A7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446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Рабочее место, его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организация в зависимости от вида работы.</w:t>
            </w:r>
          </w:p>
          <w:p w:rsidR="00964467" w:rsidRPr="00FC06F8" w:rsidRDefault="00CB18A7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Рациональное размещение на рабочем месте материалов и инструментов. поддержание порядка во время работы,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уборка по окончании работы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B7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CB18A7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446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98" w:after="0" w:line="274" w:lineRule="auto"/>
              <w:ind w:left="72" w:right="288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Рациональное и безопасное использование и хранение инструментов.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 w:rsidP="009B7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9B72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446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Профессии родных и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знакомых. Профессии,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связанные с изучаемыми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материалами и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производствами.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Профессии сферы обслуживания.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B7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</w:t>
            </w:r>
            <w:r w:rsidR="00CB18A7">
              <w:rPr>
                <w:rFonts w:ascii="Times New Roman" w:eastAsia="Times New Roman" w:hAnsi="Times New Roman"/>
                <w:color w:val="000000"/>
                <w:sz w:val="24"/>
              </w:rPr>
              <w:t xml:space="preserve">.09.2022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446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 и праздники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народов России, ремёсла, обычаи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B7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="00CB18A7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64467" w:rsidRDefault="00964467">
      <w:pPr>
        <w:autoSpaceDE w:val="0"/>
        <w:autoSpaceDN w:val="0"/>
        <w:spacing w:after="0" w:line="14" w:lineRule="exact"/>
      </w:pPr>
    </w:p>
    <w:p w:rsidR="00964467" w:rsidRDefault="00964467">
      <w:pPr>
        <w:sectPr w:rsidR="00964467">
          <w:pgSz w:w="11900" w:h="16840"/>
          <w:pgMar w:top="298" w:right="650" w:bottom="4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4467" w:rsidRDefault="009644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6446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Бережное, экономное и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рациональное использование обрабатываемых материалов.</w:t>
            </w:r>
          </w:p>
          <w:p w:rsidR="00964467" w:rsidRPr="00FC06F8" w:rsidRDefault="00CB18A7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конструктивных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особенностей материалов при изготовлении изделий.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42B7B" w:rsidRDefault="009B72D7">
            <w:pPr>
              <w:autoSpaceDE w:val="0"/>
              <w:autoSpaceDN w:val="0"/>
              <w:spacing w:before="98" w:after="0" w:line="230" w:lineRule="auto"/>
              <w:jc w:val="center"/>
              <w:rPr>
                <w:b/>
              </w:rPr>
            </w:pPr>
            <w:r w:rsidRPr="00F42B7B">
              <w:rPr>
                <w:rFonts w:ascii="Times New Roman" w:eastAsia="Times New Roman" w:hAnsi="Times New Roman"/>
                <w:b/>
                <w:color w:val="000000"/>
                <w:sz w:val="24"/>
              </w:rPr>
              <w:t>1</w:t>
            </w:r>
            <w:r w:rsidRPr="00F42B7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3</w:t>
            </w:r>
            <w:r w:rsidR="00CB18A7" w:rsidRPr="00F42B7B">
              <w:rPr>
                <w:rFonts w:ascii="Times New Roman" w:eastAsia="Times New Roman" w:hAnsi="Times New Roman"/>
                <w:b/>
                <w:color w:val="000000"/>
                <w:sz w:val="24"/>
              </w:rPr>
              <w:t>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446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технологические операции ручной обработки материалов: разметка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деталей, выделение деталей, формообразование деталей, сборка изделия, отделка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изделия или его деталей.</w:t>
            </w:r>
          </w:p>
          <w:p w:rsidR="00964467" w:rsidRDefault="00CB18A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представление.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242F8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CB18A7">
              <w:rPr>
                <w:rFonts w:ascii="Times New Roman" w:eastAsia="Times New Roman" w:hAnsi="Times New Roman"/>
                <w:color w:val="000000"/>
                <w:sz w:val="24"/>
              </w:rPr>
              <w:t>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446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разметки деталей: на глаз и от руки, по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шаблону, по линейке (как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направляющему инструменту без откладывания размеров) с опорой на рисунки,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графическую инструкцию,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простейшую схему.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242F8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 w:rsidRPr="00242F8C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31</w:t>
            </w:r>
            <w:r w:rsidR="00CB18A7" w:rsidRPr="00242F8C">
              <w:rPr>
                <w:rFonts w:ascii="Times New Roman" w:eastAsia="Times New Roman" w:hAnsi="Times New Roman"/>
                <w:b/>
                <w:color w:val="000000"/>
                <w:sz w:val="24"/>
              </w:rPr>
              <w:t>.10.2022</w:t>
            </w:r>
          </w:p>
          <w:p w:rsidR="00242F8C" w:rsidRPr="00242F8C" w:rsidRDefault="00242F8C">
            <w:pPr>
              <w:autoSpaceDE w:val="0"/>
              <w:autoSpaceDN w:val="0"/>
              <w:spacing w:before="98" w:after="0" w:line="230" w:lineRule="auto"/>
              <w:jc w:val="center"/>
              <w:rPr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Упл.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446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условных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графических изображений (называние операций,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способов и приёмов работы, последовательности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изготовления изделий).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D711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 w:rsidR="00CB18A7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446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100" w:after="0" w:line="262" w:lineRule="auto"/>
              <w:ind w:left="72" w:right="864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экономной и аккуратной разметки.</w:t>
            </w:r>
          </w:p>
          <w:p w:rsidR="00964467" w:rsidRPr="00FC06F8" w:rsidRDefault="00CB18A7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Рациональная разметка и вырезание нескольких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одинаковых деталей из бумаги.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BC471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CB18A7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4467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соединения деталей в изделии: с помощью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пластилина, клея,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скручивание, сшивание и др.</w:t>
            </w:r>
          </w:p>
          <w:p w:rsidR="00964467" w:rsidRPr="00FC06F8" w:rsidRDefault="00CB18A7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и правила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аккуратной работы с клеем.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182F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CB18A7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64467" w:rsidRDefault="00964467">
      <w:pPr>
        <w:autoSpaceDE w:val="0"/>
        <w:autoSpaceDN w:val="0"/>
        <w:spacing w:after="0" w:line="14" w:lineRule="exact"/>
      </w:pPr>
    </w:p>
    <w:p w:rsidR="00964467" w:rsidRDefault="00964467">
      <w:pPr>
        <w:sectPr w:rsidR="00964467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4467" w:rsidRDefault="009644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64467" w:rsidRPr="00182F1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Отделка изделия или его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 (окрашивание,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вышивка, аппликация и др.).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182F14" w:rsidRDefault="00182F14" w:rsidP="00182F1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</w:t>
            </w:r>
            <w:r w:rsidR="00CB18A7" w:rsidRPr="00182F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CB18A7" w:rsidRPr="00182F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182F14" w:rsidRDefault="00CB18A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82F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82F14">
              <w:rPr>
                <w:lang w:val="ru-RU"/>
              </w:rPr>
              <w:br/>
            </w:r>
            <w:r w:rsidRPr="00182F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82F14">
              <w:rPr>
                <w:lang w:val="ru-RU"/>
              </w:rPr>
              <w:br/>
            </w:r>
            <w:r w:rsidRPr="00182F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964467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182F14" w:rsidRDefault="00CB18A7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182F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Подбор соответствующих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инструментов и способов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обработки материалов в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зависимости от их свойств и видов изделий. Инструменты и приспособления (ножницы, линейка, игла, гладилка,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стека, шаблон и др.), их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правильное, рациональное и безопасное использование.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  <w:p w:rsidR="008C56F0" w:rsidRPr="008C56F0" w:rsidRDefault="00AE0064">
            <w:pPr>
              <w:autoSpaceDE w:val="0"/>
              <w:autoSpaceDN w:val="0"/>
              <w:spacing w:before="98" w:after="0" w:line="230" w:lineRule="auto"/>
              <w:jc w:val="center"/>
              <w:rPr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5</w:t>
            </w:r>
            <w:r w:rsidR="008C56F0" w:rsidRPr="008C56F0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446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Пластические массы, их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(пластилин, пластика и др.). Приёмы изготовления изделий доступной по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сложности формы из них: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разметка на глаз, отделение части (стекой, отрыванием), придание формы.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446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Наиболее распространённые виды бумаги. Их общие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свойства. Простейшие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обработки бумаги различных видов: сгибание и складывание, сминание,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обрывание, склеивание и др.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446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Резание бумаги ножницами. Правила безопасной работы, передачи и хранения ножниц.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446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Картон.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20.01.2023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64467" w:rsidRDefault="00964467">
      <w:pPr>
        <w:autoSpaceDE w:val="0"/>
        <w:autoSpaceDN w:val="0"/>
        <w:spacing w:after="0" w:line="14" w:lineRule="exact"/>
      </w:pPr>
    </w:p>
    <w:p w:rsidR="00964467" w:rsidRDefault="00964467">
      <w:pPr>
        <w:sectPr w:rsidR="0096446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4467" w:rsidRDefault="009644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64467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88" w:lineRule="auto"/>
              <w:ind w:left="72"/>
            </w:pP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природных материалов (плоские — листья и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объёмные — орехи, шишки, семена, ветки). Приёмы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работы с природными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материалами: подбор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материалов в соответствии с замыслом, составление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композиции, соединение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 (приклеивание,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склеивание с помощью </w:t>
            </w:r>
            <w:r w:rsidRPr="00FC06F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прокладки, соединение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 помощью пластилина)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446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тканях (текстиле), их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строении и свойствах.</w:t>
            </w:r>
          </w:p>
          <w:p w:rsidR="00964467" w:rsidRPr="00FC06F8" w:rsidRDefault="00CB18A7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Швейные инструменты и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приспособления (иглы,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булавки и др.). Отмеривание и заправка нитки в иголку, строчка прямого стежка.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446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дополнительных отделочных материалов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446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и объёмные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 разных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446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и объёмные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 разных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446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и объёмные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 разных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64467" w:rsidRDefault="00964467">
      <w:pPr>
        <w:autoSpaceDE w:val="0"/>
        <w:autoSpaceDN w:val="0"/>
        <w:spacing w:after="0" w:line="14" w:lineRule="exact"/>
      </w:pPr>
    </w:p>
    <w:p w:rsidR="00964467" w:rsidRDefault="00964467">
      <w:pPr>
        <w:sectPr w:rsidR="00964467">
          <w:pgSz w:w="11900" w:h="16840"/>
          <w:pgMar w:top="284" w:right="650" w:bottom="9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4467" w:rsidRDefault="009644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6446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изделия, детали и части изделия, их взаимное расположение в общей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446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соединения деталей в изделиях из разных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446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Образец, анализ конструкции образцов изделий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446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Изготовление изделий по образцу, рисунку.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446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Конструирование по модели (на плоскости). Взаимосвязь выполняемого действия и результата.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446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Элементарное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прогнозирование порядка действий в зависимости от желаемого/необходимого результата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446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Компьютер .Выбор способа работы в зависимости от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требуемого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результата/замысла.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446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Компьютер. Демонстрация учителем готовых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материалов на </w:t>
            </w:r>
            <w:r w:rsidRPr="00FC06F8">
              <w:rPr>
                <w:lang w:val="ru-RU"/>
              </w:rPr>
              <w:br/>
            </w: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информационных носителях.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446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Компьютер. Информация. Виды информации Тест.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4467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Pr="00FC06F8" w:rsidRDefault="00CB18A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C06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CB1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4467" w:rsidRDefault="00964467"/>
        </w:tc>
      </w:tr>
    </w:tbl>
    <w:p w:rsidR="00964467" w:rsidRDefault="00964467">
      <w:pPr>
        <w:autoSpaceDE w:val="0"/>
        <w:autoSpaceDN w:val="0"/>
        <w:spacing w:after="0" w:line="14" w:lineRule="exact"/>
      </w:pPr>
    </w:p>
    <w:p w:rsidR="00964467" w:rsidRDefault="00964467">
      <w:pPr>
        <w:sectPr w:rsidR="00964467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4467" w:rsidRDefault="00964467">
      <w:pPr>
        <w:autoSpaceDE w:val="0"/>
        <w:autoSpaceDN w:val="0"/>
        <w:spacing w:after="78" w:line="220" w:lineRule="exact"/>
      </w:pPr>
    </w:p>
    <w:p w:rsidR="00964467" w:rsidRDefault="00CB18A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64467" w:rsidRDefault="00CB18A7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64467" w:rsidRPr="00FC06F8" w:rsidRDefault="00CB18A7">
      <w:pPr>
        <w:autoSpaceDE w:val="0"/>
        <w:autoSpaceDN w:val="0"/>
        <w:spacing w:before="166" w:after="0" w:line="271" w:lineRule="auto"/>
        <w:ind w:right="1152"/>
        <w:rPr>
          <w:lang w:val="ru-RU"/>
        </w:rPr>
      </w:pP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Технология, 1 класс/Роговцева Н.И., Богданова Н.В., Фрейтаг И.П., Акционерное общество«Издательство «Просвещение»; </w:t>
      </w:r>
      <w:r w:rsidRPr="00FC06F8">
        <w:rPr>
          <w:lang w:val="ru-RU"/>
        </w:rPr>
        <w:br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964467" w:rsidRPr="00FC06F8" w:rsidRDefault="00CB18A7">
      <w:pPr>
        <w:autoSpaceDE w:val="0"/>
        <w:autoSpaceDN w:val="0"/>
        <w:spacing w:before="262" w:after="0" w:line="230" w:lineRule="auto"/>
        <w:rPr>
          <w:lang w:val="ru-RU"/>
        </w:rPr>
      </w:pPr>
      <w:r w:rsidRPr="00FC06F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964467" w:rsidRPr="00FC06F8" w:rsidRDefault="00CB18A7">
      <w:pPr>
        <w:autoSpaceDE w:val="0"/>
        <w:autoSpaceDN w:val="0"/>
        <w:spacing w:before="166" w:after="0" w:line="230" w:lineRule="auto"/>
        <w:rPr>
          <w:lang w:val="ru-RU"/>
        </w:rPr>
      </w:pP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Методическое пособие с поурочными разработками по технологии 1 класс</w:t>
      </w:r>
    </w:p>
    <w:p w:rsidR="00964467" w:rsidRPr="00FC06F8" w:rsidRDefault="00CB18A7">
      <w:pPr>
        <w:autoSpaceDE w:val="0"/>
        <w:autoSpaceDN w:val="0"/>
        <w:spacing w:before="264" w:after="0" w:line="230" w:lineRule="auto"/>
        <w:rPr>
          <w:lang w:val="ru-RU"/>
        </w:rPr>
      </w:pPr>
      <w:r w:rsidRPr="00FC06F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64467" w:rsidRPr="00FC06F8" w:rsidRDefault="00CB18A7">
      <w:pPr>
        <w:autoSpaceDE w:val="0"/>
        <w:autoSpaceDN w:val="0"/>
        <w:spacing w:before="168" w:after="0" w:line="271" w:lineRule="auto"/>
        <w:ind w:right="74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C06F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C06F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@</w:t>
      </w:r>
      <w:r>
        <w:rPr>
          <w:rFonts w:ascii="Times New Roman" w:eastAsia="Times New Roman" w:hAnsi="Times New Roman"/>
          <w:color w:val="000000"/>
          <w:sz w:val="24"/>
        </w:rPr>
        <w:t>uchportal</w:t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964467" w:rsidRDefault="004A6AF9">
      <w:pPr>
        <w:rPr>
          <w:lang w:val="ru-RU"/>
        </w:rPr>
      </w:pPr>
      <w:r>
        <w:rPr>
          <w:lang w:val="ru-RU"/>
        </w:rPr>
        <w:t>РЭШ</w:t>
      </w:r>
    </w:p>
    <w:p w:rsidR="004A6AF9" w:rsidRPr="00FC06F8" w:rsidRDefault="004A6AF9">
      <w:pPr>
        <w:rPr>
          <w:lang w:val="ru-RU"/>
        </w:rPr>
        <w:sectPr w:rsidR="004A6AF9" w:rsidRPr="00FC06F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4467" w:rsidRPr="00FC06F8" w:rsidRDefault="00964467">
      <w:pPr>
        <w:autoSpaceDE w:val="0"/>
        <w:autoSpaceDN w:val="0"/>
        <w:spacing w:after="78" w:line="220" w:lineRule="exact"/>
        <w:rPr>
          <w:lang w:val="ru-RU"/>
        </w:rPr>
      </w:pPr>
    </w:p>
    <w:p w:rsidR="00964467" w:rsidRPr="00FC06F8" w:rsidRDefault="00CB18A7">
      <w:pPr>
        <w:autoSpaceDE w:val="0"/>
        <w:autoSpaceDN w:val="0"/>
        <w:spacing w:after="0" w:line="230" w:lineRule="auto"/>
        <w:rPr>
          <w:lang w:val="ru-RU"/>
        </w:rPr>
      </w:pPr>
      <w:r w:rsidRPr="00FC06F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964467" w:rsidRPr="00FC06F8" w:rsidRDefault="00CB18A7">
      <w:pPr>
        <w:autoSpaceDE w:val="0"/>
        <w:autoSpaceDN w:val="0"/>
        <w:spacing w:before="346" w:after="0" w:line="302" w:lineRule="auto"/>
        <w:ind w:right="4320"/>
        <w:rPr>
          <w:lang w:val="ru-RU"/>
        </w:rPr>
      </w:pPr>
      <w:r w:rsidRPr="00FC06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FC06F8">
        <w:rPr>
          <w:lang w:val="ru-RU"/>
        </w:rPr>
        <w:br/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разделам, содержащегося в программе.</w:t>
      </w:r>
    </w:p>
    <w:p w:rsidR="00964467" w:rsidRPr="00FC06F8" w:rsidRDefault="00CB18A7">
      <w:pPr>
        <w:autoSpaceDE w:val="0"/>
        <w:autoSpaceDN w:val="0"/>
        <w:spacing w:before="70" w:after="0" w:line="230" w:lineRule="auto"/>
        <w:rPr>
          <w:lang w:val="ru-RU"/>
        </w:rPr>
      </w:pP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>Набор сюжетных картинок в соответствии с тематическим планированием</w:t>
      </w:r>
    </w:p>
    <w:p w:rsidR="00964467" w:rsidRDefault="00CB18A7">
      <w:pPr>
        <w:autoSpaceDE w:val="0"/>
        <w:autoSpaceDN w:val="0"/>
        <w:spacing w:before="262" w:after="0" w:line="300" w:lineRule="auto"/>
        <w:ind w:right="3024"/>
      </w:pPr>
      <w:r w:rsidRPr="00FC06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FC06F8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магнитная доска. </w:t>
      </w:r>
      <w:r w:rsidRPr="00FC06F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Мультимедийный проектор</w:t>
      </w:r>
    </w:p>
    <w:p w:rsidR="00964467" w:rsidRDefault="00964467">
      <w:pPr>
        <w:sectPr w:rsidR="0096446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B18A7" w:rsidRDefault="00CB18A7"/>
    <w:sectPr w:rsidR="00CB18A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87F" w:rsidRDefault="000C287F" w:rsidP="00FC06F8">
      <w:pPr>
        <w:spacing w:after="0" w:line="240" w:lineRule="auto"/>
      </w:pPr>
      <w:r>
        <w:separator/>
      </w:r>
    </w:p>
  </w:endnote>
  <w:endnote w:type="continuationSeparator" w:id="0">
    <w:p w:rsidR="000C287F" w:rsidRDefault="000C287F" w:rsidP="00FC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87F" w:rsidRDefault="000C287F" w:rsidP="00FC06F8">
      <w:pPr>
        <w:spacing w:after="0" w:line="240" w:lineRule="auto"/>
      </w:pPr>
      <w:r>
        <w:separator/>
      </w:r>
    </w:p>
  </w:footnote>
  <w:footnote w:type="continuationSeparator" w:id="0">
    <w:p w:rsidR="000C287F" w:rsidRDefault="000C287F" w:rsidP="00FC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C287F"/>
    <w:rsid w:val="0015074B"/>
    <w:rsid w:val="00182F14"/>
    <w:rsid w:val="00242F8C"/>
    <w:rsid w:val="0029639D"/>
    <w:rsid w:val="00326F90"/>
    <w:rsid w:val="004A6AF9"/>
    <w:rsid w:val="00533BC6"/>
    <w:rsid w:val="006D51FE"/>
    <w:rsid w:val="008C56F0"/>
    <w:rsid w:val="00913E03"/>
    <w:rsid w:val="00964467"/>
    <w:rsid w:val="009B72D7"/>
    <w:rsid w:val="00AA1D8D"/>
    <w:rsid w:val="00AE0064"/>
    <w:rsid w:val="00B47730"/>
    <w:rsid w:val="00BC4717"/>
    <w:rsid w:val="00CB0664"/>
    <w:rsid w:val="00CB18A7"/>
    <w:rsid w:val="00D7119D"/>
    <w:rsid w:val="00E94E02"/>
    <w:rsid w:val="00F42B7B"/>
    <w:rsid w:val="00FC06F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3C26F"/>
  <w14:defaultImageDpi w14:val="300"/>
  <w15:docId w15:val="{ED4C0396-D536-4121-AFDE-6237B6F0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E9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E94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EB4C69-8D65-46ED-AB06-84584F1C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22</Pages>
  <Words>6216</Words>
  <Characters>35435</Characters>
  <Application>Microsoft Office Word</Application>
  <DocSecurity>0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Asus</cp:lastModifiedBy>
  <cp:revision>16</cp:revision>
  <cp:lastPrinted>2022-12-28T14:31:00Z</cp:lastPrinted>
  <dcterms:created xsi:type="dcterms:W3CDTF">2022-10-02T20:45:00Z</dcterms:created>
  <dcterms:modified xsi:type="dcterms:W3CDTF">2022-12-28T14:33:00Z</dcterms:modified>
</cp:coreProperties>
</file>