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0C" w:rsidRDefault="00A13E0C">
      <w:pPr>
        <w:autoSpaceDE w:val="0"/>
        <w:autoSpaceDN w:val="0"/>
        <w:spacing w:after="78" w:line="220" w:lineRule="exact"/>
      </w:pPr>
    </w:p>
    <w:p w:rsidR="00112478" w:rsidRDefault="00112478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12478" w:rsidRDefault="00112478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12478" w:rsidRDefault="00112478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12478" w:rsidRDefault="00112478">
      <w:pPr>
        <w:autoSpaceDE w:val="0"/>
        <w:autoSpaceDN w:val="0"/>
        <w:spacing w:before="978"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13E0C" w:rsidRPr="00020A1D" w:rsidRDefault="00BA5358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bookmarkStart w:id="0" w:name="_GoBack"/>
      <w:bookmarkEnd w:id="0"/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13E0C" w:rsidRPr="00020A1D" w:rsidRDefault="00BA535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3589899)</w:t>
      </w:r>
    </w:p>
    <w:p w:rsidR="00A13E0C" w:rsidRPr="00020A1D" w:rsidRDefault="00BA535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13E0C" w:rsidRPr="00020A1D" w:rsidRDefault="00BA5358">
      <w:pPr>
        <w:autoSpaceDE w:val="0"/>
        <w:autoSpaceDN w:val="0"/>
        <w:spacing w:before="70" w:after="0" w:line="230" w:lineRule="auto"/>
        <w:ind w:right="4240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A13E0C" w:rsidRPr="00020A1D" w:rsidRDefault="00BA5358">
      <w:pPr>
        <w:autoSpaceDE w:val="0"/>
        <w:autoSpaceDN w:val="0"/>
        <w:spacing w:before="670" w:after="0" w:line="230" w:lineRule="auto"/>
        <w:ind w:right="2672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A13E0C" w:rsidRPr="00020A1D" w:rsidRDefault="00BA535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13E0C" w:rsidRPr="00020A1D" w:rsidRDefault="00112478">
      <w:pPr>
        <w:autoSpaceDE w:val="0"/>
        <w:autoSpaceDN w:val="0"/>
        <w:spacing w:before="2112" w:after="0" w:line="230" w:lineRule="auto"/>
        <w:ind w:right="3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Учитель: </w:t>
      </w:r>
      <w:r w:rsidR="00BA5358" w:rsidRPr="00020A1D">
        <w:rPr>
          <w:rFonts w:ascii="Times New Roman" w:eastAsia="Times New Roman" w:hAnsi="Times New Roman"/>
          <w:color w:val="000000"/>
          <w:sz w:val="24"/>
          <w:lang w:val="ru-RU"/>
        </w:rPr>
        <w:t>Онищенко Ирина Павловна</w:t>
      </w:r>
    </w:p>
    <w:p w:rsidR="00A13E0C" w:rsidRPr="00020A1D" w:rsidRDefault="00A13E0C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</w:p>
    <w:p w:rsidR="00A13E0C" w:rsidRDefault="00A13E0C">
      <w:pPr>
        <w:rPr>
          <w:lang w:val="ru-RU"/>
        </w:rPr>
      </w:pPr>
    </w:p>
    <w:p w:rsidR="00DA1869" w:rsidRDefault="00DA1869">
      <w:pPr>
        <w:rPr>
          <w:lang w:val="ru-RU"/>
        </w:rPr>
      </w:pPr>
    </w:p>
    <w:p w:rsidR="00DA1869" w:rsidRDefault="00DA1869">
      <w:pPr>
        <w:rPr>
          <w:lang w:val="ru-RU"/>
        </w:rPr>
      </w:pPr>
    </w:p>
    <w:p w:rsidR="00DA1869" w:rsidRPr="00020A1D" w:rsidRDefault="00DA1869" w:rsidP="00DA1869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Белгород 2022</w:t>
      </w:r>
    </w:p>
    <w:p w:rsidR="00DA1869" w:rsidRPr="00020A1D" w:rsidRDefault="00DA1869">
      <w:pPr>
        <w:rPr>
          <w:lang w:val="ru-RU"/>
        </w:rPr>
        <w:sectPr w:rsidR="00DA1869" w:rsidRPr="00020A1D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78" w:line="220" w:lineRule="exact"/>
        <w:rPr>
          <w:lang w:val="ru-RU"/>
        </w:rPr>
      </w:pPr>
    </w:p>
    <w:p w:rsidR="00A13E0C" w:rsidRPr="00020A1D" w:rsidRDefault="00A13E0C" w:rsidP="00DA1869">
      <w:pPr>
        <w:autoSpaceDE w:val="0"/>
        <w:autoSpaceDN w:val="0"/>
        <w:spacing w:after="0" w:line="230" w:lineRule="auto"/>
        <w:ind w:right="3708"/>
        <w:jc w:val="right"/>
        <w:rPr>
          <w:lang w:val="ru-RU"/>
        </w:rPr>
        <w:sectPr w:rsidR="00A13E0C" w:rsidRPr="00020A1D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78" w:line="220" w:lineRule="exact"/>
        <w:rPr>
          <w:lang w:val="ru-RU"/>
        </w:rPr>
      </w:pPr>
    </w:p>
    <w:p w:rsidR="00A13E0C" w:rsidRPr="00020A1D" w:rsidRDefault="00BA5358" w:rsidP="00DA186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13E0C" w:rsidRPr="00020A1D" w:rsidRDefault="00BA5358">
      <w:pPr>
        <w:autoSpaceDE w:val="0"/>
        <w:autoSpaceDN w:val="0"/>
        <w:spacing w:before="346" w:after="0"/>
        <w:ind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A13E0C" w:rsidRPr="00020A1D" w:rsidRDefault="00BA535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13E0C" w:rsidRPr="00020A1D" w:rsidRDefault="00BA535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A13E0C" w:rsidRPr="00020A1D" w:rsidRDefault="00BA53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A13E0C" w:rsidRPr="00020A1D" w:rsidRDefault="00BA53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A13E0C" w:rsidRPr="00020A1D" w:rsidRDefault="00BA535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13E0C" w:rsidRPr="00020A1D" w:rsidRDefault="00BA5358">
      <w:pPr>
        <w:autoSpaceDE w:val="0"/>
        <w:autoSpaceDN w:val="0"/>
        <w:spacing w:before="178" w:after="0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66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A13E0C" w:rsidRPr="00020A1D" w:rsidRDefault="00BA535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A13E0C" w:rsidRPr="00020A1D" w:rsidRDefault="00BA535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78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13E0C" w:rsidRPr="00020A1D" w:rsidRDefault="00BA535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020A1D">
        <w:rPr>
          <w:lang w:val="ru-RU"/>
        </w:rPr>
        <w:br/>
      </w: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020A1D">
        <w:rPr>
          <w:lang w:val="ru-RU"/>
        </w:rPr>
        <w:br/>
      </w: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020A1D">
        <w:rPr>
          <w:lang w:val="ru-RU"/>
        </w:rPr>
        <w:br/>
      </w: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020A1D">
        <w:rPr>
          <w:lang w:val="ru-RU"/>
        </w:rPr>
        <w:br/>
      </w: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A13E0C" w:rsidRPr="00020A1D" w:rsidRDefault="00BA535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020A1D">
        <w:rPr>
          <w:lang w:val="ru-RU"/>
        </w:rPr>
        <w:br/>
      </w: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13E0C" w:rsidRPr="00020A1D" w:rsidRDefault="00BA535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13E0C" w:rsidRPr="00020A1D" w:rsidRDefault="00BA535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66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A13E0C" w:rsidRPr="00020A1D" w:rsidRDefault="00BA53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A13E0C" w:rsidRPr="00020A1D" w:rsidRDefault="00BA535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A13E0C" w:rsidRPr="00020A1D" w:rsidRDefault="00BA535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A13E0C" w:rsidRPr="00020A1D" w:rsidRDefault="00BA535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78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13E0C" w:rsidRPr="00020A1D" w:rsidRDefault="00BA5358">
      <w:pPr>
        <w:autoSpaceDE w:val="0"/>
        <w:autoSpaceDN w:val="0"/>
        <w:spacing w:before="262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13E0C" w:rsidRPr="00020A1D" w:rsidRDefault="00BA535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20A1D">
        <w:rPr>
          <w:lang w:val="ru-RU"/>
        </w:rPr>
        <w:tab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A13E0C" w:rsidRPr="00020A1D" w:rsidRDefault="00BA535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A13E0C" w:rsidRPr="00020A1D" w:rsidRDefault="00BA535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13E0C" w:rsidRPr="00020A1D" w:rsidRDefault="00BA5358">
      <w:pPr>
        <w:autoSpaceDE w:val="0"/>
        <w:autoSpaceDN w:val="0"/>
        <w:spacing w:before="324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13E0C" w:rsidRPr="00020A1D" w:rsidRDefault="00BA535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A13E0C" w:rsidRPr="00020A1D" w:rsidRDefault="00BA535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A13E0C" w:rsidRPr="00020A1D" w:rsidRDefault="00BA535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132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A13E0C" w:rsidRPr="00020A1D" w:rsidRDefault="00BA535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A13E0C" w:rsidRPr="00020A1D" w:rsidRDefault="00BA535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A13E0C" w:rsidRPr="00020A1D" w:rsidRDefault="00BA535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A13E0C" w:rsidRPr="00020A1D" w:rsidRDefault="00BA53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A13E0C" w:rsidRPr="00020A1D" w:rsidRDefault="00BA535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A13E0C" w:rsidRPr="00020A1D" w:rsidRDefault="00BA53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A13E0C" w:rsidRPr="00020A1D" w:rsidRDefault="00BA535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13E0C" w:rsidRPr="00020A1D" w:rsidRDefault="00BA535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13E0C" w:rsidRPr="00020A1D" w:rsidRDefault="00BA535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13E0C" w:rsidRPr="00020A1D" w:rsidRDefault="00BA535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A13E0C" w:rsidRPr="00020A1D" w:rsidRDefault="00BA535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144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A13E0C" w:rsidRPr="00020A1D" w:rsidRDefault="00BA535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A13E0C" w:rsidRPr="00020A1D" w:rsidRDefault="00BA535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13E0C" w:rsidRPr="00020A1D" w:rsidRDefault="00BA535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13E0C" w:rsidRPr="00020A1D" w:rsidRDefault="00BA5358">
      <w:pPr>
        <w:autoSpaceDE w:val="0"/>
        <w:autoSpaceDN w:val="0"/>
        <w:spacing w:before="322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13E0C" w:rsidRPr="00020A1D" w:rsidRDefault="00BA535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A13E0C" w:rsidRPr="00020A1D" w:rsidRDefault="00BA535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A13E0C" w:rsidRPr="00020A1D" w:rsidRDefault="00BA535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A13E0C" w:rsidRPr="00020A1D" w:rsidRDefault="00BA535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A13E0C" w:rsidRPr="00020A1D" w:rsidRDefault="00BA535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108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A13E0C" w:rsidRPr="00020A1D" w:rsidRDefault="00BA5358">
      <w:pPr>
        <w:autoSpaceDE w:val="0"/>
        <w:autoSpaceDN w:val="0"/>
        <w:spacing w:before="190" w:after="0" w:line="262" w:lineRule="auto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64" w:line="220" w:lineRule="exact"/>
        <w:rPr>
          <w:lang w:val="ru-RU"/>
        </w:rPr>
      </w:pPr>
    </w:p>
    <w:p w:rsidR="00A13E0C" w:rsidRDefault="00BA535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13E0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13E0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E0C" w:rsidRDefault="00A13E0C"/>
        </w:tc>
      </w:tr>
      <w:tr w:rsidR="00A13E0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01.09.2022 16.09.2022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 w:rsidRPr="0011247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Образовательная платформа Учи.ру РЭШ</w:t>
            </w:r>
          </w:p>
        </w:tc>
      </w:tr>
      <w:tr w:rsidR="00A13E0C" w:rsidRPr="00112478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Образовательная платформа Учи.ру РЭШ</w:t>
            </w:r>
          </w:p>
        </w:tc>
      </w:tr>
      <w:tr w:rsidR="00A13E0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62" w:after="0" w:line="245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23.09.2022 26.09.2022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представлений; 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4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A13E0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06.10.2022 07.10.2022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6840" w:h="11900"/>
          <w:pgMar w:top="282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11.10.2022 14.10.2022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A13E0C">
        <w:trPr>
          <w:trHeight w:hRule="exact" w:val="1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17.10.2022 01.12.2022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действия, разных арифметических действий»;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02.12.2022 12.12.2022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16.12.2022 19.12.2022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22.12.2022 10.01.2023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12.01.2023 13.01.2023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09.02.2023 10.02.2023</w:t>
            </w:r>
          </w:p>
        </w:tc>
        <w:tc>
          <w:tcPr>
            <w:tcW w:w="5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 w:rsidRPr="0011247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28.02.2023 03.03.2023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06.03.2023 21.03.2023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A13E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A13E0C" w:rsidRPr="00020A1D" w:rsidRDefault="00BA535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10.04.2023 11.04.2023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17.04.2023 20.04.2023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 платформа Учи.ру</w:t>
            </w:r>
          </w:p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  <w:tr w:rsidR="00A13E0C">
        <w:trPr>
          <w:trHeight w:hRule="exact" w:val="32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78" w:line="220" w:lineRule="exact"/>
      </w:pPr>
    </w:p>
    <w:p w:rsidR="00A13E0C" w:rsidRDefault="00BA535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13E0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0C" w:rsidRDefault="00A13E0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E0C" w:rsidRDefault="00A13E0C"/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 w:rsidP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 w:rsidP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0E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 w:rsidP="002B0E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2B0E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/>
              <w:ind w:left="72" w:right="43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13E0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 xml:space="preserve">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98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 w:rsidRPr="0055481B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групп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BA5358" w:rsidP="002B0EA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2B0E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55481B">
              <w:rPr>
                <w:lang w:val="ru-RU"/>
              </w:rPr>
              <w:br/>
            </w: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 w:rsidRPr="005671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Число и цифра 0 при измерении, </w:t>
            </w:r>
            <w:r w:rsidRPr="00567156">
              <w:rPr>
                <w:b/>
                <w:lang w:val="ru-RU"/>
              </w:rPr>
              <w:br/>
            </w:r>
            <w:r w:rsidRPr="00567156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55481B" w:rsidRDefault="002B0EA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BA5358"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 w:rsidRP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 w:rsidP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 w:rsidP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2B0E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3C3C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1E2F37" w:rsidRDefault="00BA5358">
            <w:pPr>
              <w:autoSpaceDE w:val="0"/>
              <w:autoSpaceDN w:val="0"/>
              <w:spacing w:before="98" w:after="0" w:line="262" w:lineRule="auto"/>
              <w:ind w:left="72"/>
              <w:rPr>
                <w:b/>
                <w:lang w:val="ru-RU"/>
              </w:rPr>
            </w:pPr>
            <w:r w:rsidRPr="001E2F3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 w:rsidP="003C3C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 w:rsidR="003C3CD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71" w:lineRule="auto"/>
              <w:ind w:left="72" w:right="130"/>
              <w:jc w:val="both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3C3CD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3C3C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3C3C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3C3CD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D75F37" w:rsidRDefault="00BA535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b/>
              </w:rPr>
            </w:pPr>
            <w:r w:rsidRPr="00D75F37">
              <w:rPr>
                <w:rFonts w:ascii="Times New Roman" w:eastAsia="Times New Roman" w:hAnsi="Times New Roman"/>
                <w:b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D75F37" w:rsidRDefault="003C3CD3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</w:rPr>
            </w:pPr>
            <w:r w:rsidRPr="00D75F37">
              <w:rPr>
                <w:rFonts w:ascii="Times New Roman" w:eastAsia="Times New Roman" w:hAnsi="Times New Roman"/>
                <w:b/>
                <w:color w:val="000000"/>
                <w:sz w:val="24"/>
              </w:rPr>
              <w:t>1</w:t>
            </w:r>
            <w:r w:rsidRPr="00D75F3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="00BA5358" w:rsidRPr="00D75F37">
              <w:rPr>
                <w:rFonts w:ascii="Times New Roman" w:eastAsia="Times New Roman" w:hAnsi="Times New Roman"/>
                <w:b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32F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BA5358">
              <w:rPr>
                <w:rFonts w:ascii="Times New Roman" w:eastAsia="Times New Roman" w:hAnsi="Times New Roman"/>
                <w:color w:val="000000"/>
                <w:sz w:val="24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 w:rsidRPr="00C323BF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32F23" w:rsidP="00A32F2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13E0C" w:rsidRPr="00C323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32F23" w:rsidP="00A32F2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7B2207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220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32F23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A32F2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7</w:t>
            </w:r>
            <w:r w:rsidRPr="00C323B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.1</w:t>
            </w:r>
            <w:r w:rsidRPr="00A32F2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A13E0C" w:rsidRPr="00C323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="00BA5358"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</w:t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25.10.2022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B220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11.11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A13E0C" w:rsidRPr="00C323BF" w:rsidRDefault="00A13E0C">
      <w:pPr>
        <w:autoSpaceDE w:val="0"/>
        <w:autoSpaceDN w:val="0"/>
        <w:spacing w:after="0" w:line="14" w:lineRule="exact"/>
        <w:rPr>
          <w:lang w:val="ru-RU"/>
        </w:rPr>
      </w:pPr>
    </w:p>
    <w:p w:rsidR="00A13E0C" w:rsidRPr="00C323BF" w:rsidRDefault="00A13E0C">
      <w:pPr>
        <w:rPr>
          <w:lang w:val="ru-RU"/>
        </w:rPr>
        <w:sectPr w:rsidR="00A13E0C" w:rsidRPr="00C323B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C323BF" w:rsidRDefault="00A13E0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 w:rsidRPr="00C323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</w:t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27.10.2022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14</w:t>
            </w:r>
            <w:r w:rsidRPr="007B220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13E0C" w:rsidRPr="00C323BF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</w:t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28.10.2022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B220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15.11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</w:t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07.11.2022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B220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16.11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</w:t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я.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08.11.2022</w:t>
            </w:r>
          </w:p>
          <w:p w:rsidR="007B2207" w:rsidRPr="007B2207" w:rsidRDefault="007B220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B220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18.11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13E0C" w:rsidRPr="0036771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BA5358" w:rsidP="00367717">
            <w:pPr>
              <w:autoSpaceDE w:val="0"/>
              <w:autoSpaceDN w:val="0"/>
              <w:spacing w:before="98" w:after="0" w:line="283" w:lineRule="auto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21.11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A13E0C" w:rsidRPr="00C323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67717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771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ел с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+ 3</w:t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22.11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A13E0C" w:rsidRPr="00C323BF" w:rsidRDefault="00A13E0C">
      <w:pPr>
        <w:autoSpaceDE w:val="0"/>
        <w:autoSpaceDN w:val="0"/>
        <w:spacing w:after="0" w:line="14" w:lineRule="exact"/>
        <w:rPr>
          <w:lang w:val="ru-RU"/>
        </w:rPr>
      </w:pPr>
    </w:p>
    <w:p w:rsidR="00A13E0C" w:rsidRPr="00C323BF" w:rsidRDefault="00A13E0C">
      <w:pPr>
        <w:rPr>
          <w:lang w:val="ru-RU"/>
        </w:rPr>
        <w:sectPr w:rsidR="00A13E0C" w:rsidRPr="00C323BF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C323BF" w:rsidRDefault="00A13E0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 w:rsidRPr="00C323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25.11</w:t>
            </w:r>
          </w:p>
          <w:p w:rsidR="00BA4CC0" w:rsidRPr="00BA4CC0" w:rsidRDefault="00BA4CC0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17.11.2022</w:t>
            </w:r>
          </w:p>
          <w:p w:rsidR="00BA4CC0" w:rsidRPr="00BA4CC0" w:rsidRDefault="00BA4CC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A4CC0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112478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однозначных чисел с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30.11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 w:rsidRPr="00C323B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22.11.2022</w:t>
            </w:r>
          </w:p>
          <w:p w:rsidR="00367717" w:rsidRPr="00367717" w:rsidRDefault="00367717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367717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C323BF">
              <w:rPr>
                <w:lang w:val="ru-RU"/>
              </w:rPr>
              <w:br/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  <w:tr w:rsidR="00A13E0C" w:rsidRPr="00C323B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BA535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C323B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323BF" w:rsidRDefault="00A13E0C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D78B1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3D78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24.11.2022</w:t>
            </w:r>
          </w:p>
          <w:p w:rsidR="00A13E0C" w:rsidRPr="003D78B1" w:rsidRDefault="003D78B1">
            <w:pPr>
              <w:autoSpaceDE w:val="0"/>
              <w:autoSpaceDN w:val="0"/>
              <w:spacing w:before="98" w:after="0" w:line="230" w:lineRule="auto"/>
              <w:ind w:left="72"/>
              <w:rPr>
                <w:b/>
                <w:lang w:val="ru-RU"/>
              </w:rPr>
            </w:pPr>
            <w:r w:rsidRPr="003D78B1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5.12</w:t>
            </w:r>
            <w:r w:rsidR="00BA5358" w:rsidRPr="003D78B1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D78B1" w:rsidRDefault="00BA5358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D78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опрос; Письменный </w:t>
            </w:r>
            <w:r w:rsidRPr="003D78B1">
              <w:rPr>
                <w:lang w:val="ru-RU"/>
              </w:rPr>
              <w:br/>
            </w:r>
            <w:r w:rsidRPr="003D78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контроль;</w:t>
            </w:r>
          </w:p>
        </w:tc>
      </w:tr>
    </w:tbl>
    <w:p w:rsidR="00A13E0C" w:rsidRPr="003D78B1" w:rsidRDefault="00A13E0C">
      <w:pPr>
        <w:autoSpaceDE w:val="0"/>
        <w:autoSpaceDN w:val="0"/>
        <w:spacing w:after="0" w:line="14" w:lineRule="exact"/>
        <w:rPr>
          <w:lang w:val="ru-RU"/>
        </w:rPr>
      </w:pPr>
    </w:p>
    <w:p w:rsidR="00A13E0C" w:rsidRPr="003D78B1" w:rsidRDefault="00A13E0C">
      <w:pPr>
        <w:rPr>
          <w:lang w:val="ru-RU"/>
        </w:rPr>
        <w:sectPr w:rsidR="00A13E0C" w:rsidRPr="003D78B1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3D78B1" w:rsidRDefault="00A13E0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3D78B1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D78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 w:rsidRPr="003D78B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  <w:p w:rsidR="0072084A" w:rsidRPr="0072084A" w:rsidRDefault="0072084A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2084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6.12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  <w:p w:rsidR="0072084A" w:rsidRPr="0072084A" w:rsidRDefault="0072084A">
            <w:pPr>
              <w:autoSpaceDE w:val="0"/>
              <w:autoSpaceDN w:val="0"/>
              <w:spacing w:before="98" w:after="0" w:line="230" w:lineRule="auto"/>
              <w:jc w:val="center"/>
              <w:rPr>
                <w:b/>
                <w:lang w:val="ru-RU"/>
              </w:rPr>
            </w:pPr>
            <w:r w:rsidRPr="0072084A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 w:rsidRPr="00112478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  <w:p w:rsidR="00C419FC" w:rsidRPr="00C419FC" w:rsidRDefault="00C419F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  <w:p w:rsidR="00C864FC" w:rsidRPr="00C864FC" w:rsidRDefault="00C864F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  <w:p w:rsidR="00C864FC" w:rsidRPr="00C864FC" w:rsidRDefault="00C864F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  <w:p w:rsidR="00C864FC" w:rsidRPr="00C864FC" w:rsidRDefault="00C864F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C419F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 w:rsidRPr="00C419FC"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A13E0C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Общий приём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 w:rsidRPr="00112478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3E0C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0" w:after="0" w:line="283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Default="00BA535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:rsidR="00A13E0C" w:rsidRDefault="00BA535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A13E0C" w:rsidRPr="00020A1D" w:rsidRDefault="00BA535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3E0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Default="00BA5358">
            <w:pPr>
              <w:autoSpaceDE w:val="0"/>
              <w:autoSpaceDN w:val="0"/>
              <w:spacing w:before="70" w:after="0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Сложение и вычитание длин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71" w:lineRule="auto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/>
              <w:ind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</w:t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</w:t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истики объекта, группы объектов</w:t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55481B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="00BA5358"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:rsidR="00A13E0C" w:rsidRDefault="00BA535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 w:rsidP="0055481B">
            <w:pPr>
              <w:autoSpaceDE w:val="0"/>
              <w:autoSpaceDN w:val="0"/>
              <w:spacing w:before="98" w:after="0" w:line="281" w:lineRule="auto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</w:t>
            </w:r>
          </w:p>
          <w:p w:rsidR="00A13E0C" w:rsidRPr="00020A1D" w:rsidRDefault="00BA5358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A13E0C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86" w:lineRule="auto"/>
              <w:ind w:right="288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78" w:lineRule="auto"/>
              <w:ind w:right="43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81" w:lineRule="auto"/>
              <w:ind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 w:rsidP="0055481B">
            <w:pPr>
              <w:autoSpaceDE w:val="0"/>
              <w:autoSpaceDN w:val="0"/>
              <w:spacing w:before="100" w:after="0" w:line="281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</w:t>
            </w:r>
          </w:p>
          <w:p w:rsidR="00A13E0C" w:rsidRDefault="00BA5358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112478" w:rsidRDefault="00BA535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020A1D">
              <w:rPr>
                <w:lang w:val="ru-RU"/>
              </w:rPr>
              <w:br/>
            </w:r>
            <w:r w:rsidR="0055481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10.</w:t>
            </w:r>
            <w:r w:rsidRPr="0011247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</w:t>
            </w:r>
          </w:p>
          <w:p w:rsidR="00A13E0C" w:rsidRDefault="00BA535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Вычитание с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нахождение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13E0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A13E0C" w:rsidRDefault="00BA535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разностное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3E0C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:rsidR="00A13E0C" w:rsidRDefault="00BA5358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3E0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/>
              <w:ind w:left="156" w:hanging="156"/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фигуры.</w:t>
            </w:r>
          </w:p>
          <w:p w:rsidR="00A13E0C" w:rsidRDefault="00BA5358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020A1D">
              <w:rPr>
                <w:lang w:val="ru-RU"/>
              </w:rPr>
              <w:br/>
            </w: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  <w:p w:rsidR="00A13E0C" w:rsidRDefault="00BA5358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Таблицы.</w:t>
            </w:r>
          </w:p>
          <w:p w:rsidR="00A13E0C" w:rsidRPr="00020A1D" w:rsidRDefault="00BA535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A13E0C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3E0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Pr="00020A1D" w:rsidRDefault="00BA535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20A1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3E0C" w:rsidRDefault="00BA535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A13E0C" w:rsidRDefault="00A13E0C">
      <w:pPr>
        <w:autoSpaceDE w:val="0"/>
        <w:autoSpaceDN w:val="0"/>
        <w:spacing w:after="0" w:line="14" w:lineRule="exact"/>
      </w:pPr>
    </w:p>
    <w:p w:rsidR="00A13E0C" w:rsidRDefault="00A13E0C">
      <w:pPr>
        <w:sectPr w:rsidR="00A13E0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Default="00A13E0C">
      <w:pPr>
        <w:autoSpaceDE w:val="0"/>
        <w:autoSpaceDN w:val="0"/>
        <w:spacing w:after="78" w:line="220" w:lineRule="exact"/>
      </w:pPr>
    </w:p>
    <w:p w:rsidR="00A13E0C" w:rsidRDefault="00BA535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13E0C" w:rsidRDefault="00BA535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13E0C" w:rsidRPr="00020A1D" w:rsidRDefault="00BA535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Ссылка на сайт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clck</w:t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ZNkSf</w:t>
      </w:r>
    </w:p>
    <w:p w:rsidR="00A13E0C" w:rsidRPr="00020A1D" w:rsidRDefault="00BA5358">
      <w:pPr>
        <w:autoSpaceDE w:val="0"/>
        <w:autoSpaceDN w:val="0"/>
        <w:spacing w:before="262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13E0C" w:rsidRPr="00020A1D" w:rsidRDefault="00BA5358">
      <w:pPr>
        <w:autoSpaceDE w:val="0"/>
        <w:autoSpaceDN w:val="0"/>
        <w:spacing w:before="166" w:after="0" w:line="262" w:lineRule="auto"/>
        <w:ind w:right="820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КИМы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</w:t>
      </w:r>
    </w:p>
    <w:p w:rsidR="00A13E0C" w:rsidRPr="00020A1D" w:rsidRDefault="00BA5358">
      <w:pPr>
        <w:autoSpaceDE w:val="0"/>
        <w:autoSpaceDN w:val="0"/>
        <w:spacing w:before="264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13E0C" w:rsidRPr="00020A1D" w:rsidRDefault="00BA5358">
      <w:pPr>
        <w:autoSpaceDE w:val="0"/>
        <w:autoSpaceDN w:val="0"/>
        <w:spacing w:before="168" w:after="0" w:line="262" w:lineRule="auto"/>
        <w:ind w:right="6768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 Учи.ру </w:t>
      </w:r>
      <w:r w:rsidRPr="00020A1D">
        <w:rPr>
          <w:lang w:val="ru-RU"/>
        </w:rPr>
        <w:br/>
      </w: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A13E0C" w:rsidRPr="00020A1D" w:rsidRDefault="00A13E0C">
      <w:pPr>
        <w:rPr>
          <w:lang w:val="ru-RU"/>
        </w:rPr>
        <w:sectPr w:rsidR="00A13E0C" w:rsidRPr="00020A1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3E0C" w:rsidRPr="00020A1D" w:rsidRDefault="00A13E0C">
      <w:pPr>
        <w:autoSpaceDE w:val="0"/>
        <w:autoSpaceDN w:val="0"/>
        <w:spacing w:after="78" w:line="220" w:lineRule="exact"/>
        <w:rPr>
          <w:lang w:val="ru-RU"/>
        </w:rPr>
      </w:pPr>
    </w:p>
    <w:p w:rsidR="00A13E0C" w:rsidRPr="00020A1D" w:rsidRDefault="00BA5358">
      <w:pPr>
        <w:autoSpaceDE w:val="0"/>
        <w:autoSpaceDN w:val="0"/>
        <w:spacing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13E0C" w:rsidRPr="00020A1D" w:rsidRDefault="00BA5358">
      <w:pPr>
        <w:autoSpaceDE w:val="0"/>
        <w:autoSpaceDN w:val="0"/>
        <w:spacing w:before="346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13E0C" w:rsidRPr="00020A1D" w:rsidRDefault="00BA5358">
      <w:pPr>
        <w:autoSpaceDE w:val="0"/>
        <w:autoSpaceDN w:val="0"/>
        <w:spacing w:before="166" w:after="0" w:line="262" w:lineRule="auto"/>
        <w:ind w:right="3024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материала, содержащегося в программе . Наборы сюжетных (предметных) картинок в соответствии с тематикой</w:t>
      </w:r>
    </w:p>
    <w:p w:rsidR="00A13E0C" w:rsidRPr="00020A1D" w:rsidRDefault="00BA5358">
      <w:pPr>
        <w:autoSpaceDE w:val="0"/>
        <w:autoSpaceDN w:val="0"/>
        <w:spacing w:before="262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A13E0C" w:rsidRPr="00020A1D" w:rsidRDefault="00BA5358">
      <w:pPr>
        <w:autoSpaceDE w:val="0"/>
        <w:autoSpaceDN w:val="0"/>
        <w:spacing w:before="166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A13E0C" w:rsidRPr="00020A1D" w:rsidRDefault="00BA5358">
      <w:pPr>
        <w:autoSpaceDE w:val="0"/>
        <w:autoSpaceDN w:val="0"/>
        <w:spacing w:before="70" w:after="0" w:line="230" w:lineRule="auto"/>
        <w:rPr>
          <w:lang w:val="ru-RU"/>
        </w:rPr>
      </w:pPr>
      <w:r w:rsidRPr="00020A1D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A13E0C" w:rsidRDefault="00BA5358">
      <w:pPr>
        <w:autoSpaceDE w:val="0"/>
        <w:autoSpaceDN w:val="0"/>
        <w:spacing w:before="70" w:after="0" w:line="262" w:lineRule="auto"/>
        <w:ind w:right="9216"/>
      </w:pPr>
      <w:r>
        <w:rPr>
          <w:rFonts w:ascii="Times New Roman" w:eastAsia="Times New Roman" w:hAnsi="Times New Roman"/>
          <w:color w:val="000000"/>
          <w:sz w:val="24"/>
        </w:rPr>
        <w:t xml:space="preserve">3.Проектор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4.Компьютер</w:t>
      </w:r>
    </w:p>
    <w:p w:rsidR="00A13E0C" w:rsidRDefault="00A13E0C">
      <w:pPr>
        <w:sectPr w:rsidR="00A13E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A5358" w:rsidRDefault="00BA5358"/>
    <w:sectPr w:rsidR="00BA535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1B" w:rsidRDefault="0055481B" w:rsidP="00020A1D">
      <w:pPr>
        <w:spacing w:after="0" w:line="240" w:lineRule="auto"/>
      </w:pPr>
      <w:r>
        <w:separator/>
      </w:r>
    </w:p>
  </w:endnote>
  <w:endnote w:type="continuationSeparator" w:id="0">
    <w:p w:rsidR="0055481B" w:rsidRDefault="0055481B" w:rsidP="0002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1B" w:rsidRDefault="0055481B" w:rsidP="00020A1D">
      <w:pPr>
        <w:spacing w:after="0" w:line="240" w:lineRule="auto"/>
      </w:pPr>
      <w:r>
        <w:separator/>
      </w:r>
    </w:p>
  </w:footnote>
  <w:footnote w:type="continuationSeparator" w:id="0">
    <w:p w:rsidR="0055481B" w:rsidRDefault="0055481B" w:rsidP="0002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0A1D"/>
    <w:rsid w:val="00034616"/>
    <w:rsid w:val="0006063C"/>
    <w:rsid w:val="000F3009"/>
    <w:rsid w:val="00112478"/>
    <w:rsid w:val="0015074B"/>
    <w:rsid w:val="001E2F37"/>
    <w:rsid w:val="0029639D"/>
    <w:rsid w:val="002B0EA6"/>
    <w:rsid w:val="00326F90"/>
    <w:rsid w:val="00367717"/>
    <w:rsid w:val="003C3CD3"/>
    <w:rsid w:val="003D78B1"/>
    <w:rsid w:val="0055481B"/>
    <w:rsid w:val="00567156"/>
    <w:rsid w:val="005C701A"/>
    <w:rsid w:val="0072084A"/>
    <w:rsid w:val="00723499"/>
    <w:rsid w:val="007B2207"/>
    <w:rsid w:val="00A13E0C"/>
    <w:rsid w:val="00A32F23"/>
    <w:rsid w:val="00AA1D8D"/>
    <w:rsid w:val="00B47730"/>
    <w:rsid w:val="00B65290"/>
    <w:rsid w:val="00BA4CC0"/>
    <w:rsid w:val="00BA5358"/>
    <w:rsid w:val="00C323BF"/>
    <w:rsid w:val="00C419FC"/>
    <w:rsid w:val="00C864FC"/>
    <w:rsid w:val="00CB0664"/>
    <w:rsid w:val="00D75F37"/>
    <w:rsid w:val="00DA1869"/>
    <w:rsid w:val="00F96C6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58FC6"/>
  <w14:defaultImageDpi w14:val="300"/>
  <w15:docId w15:val="{386E1906-BB08-481A-BF70-7AFC552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70006E-6EAF-4C3B-BE2D-CFCCA58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36</Pages>
  <Words>7480</Words>
  <Characters>42641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Asus</cp:lastModifiedBy>
  <cp:revision>12</cp:revision>
  <cp:lastPrinted>2022-09-21T01:05:00Z</cp:lastPrinted>
  <dcterms:created xsi:type="dcterms:W3CDTF">2013-12-23T23:15:00Z</dcterms:created>
  <dcterms:modified xsi:type="dcterms:W3CDTF">2022-12-28T13:58:00Z</dcterms:modified>
</cp:coreProperties>
</file>